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41A" w:rsidRPr="00952011" w:rsidRDefault="00EA241A" w:rsidP="00EA241A">
      <w:pPr>
        <w:rPr>
          <w:rFonts w:ascii="Arial" w:hAnsi="Arial" w:cs="Arial"/>
          <w:b/>
          <w:sz w:val="24"/>
          <w:szCs w:val="24"/>
          <w:u w:val="single"/>
          <w:lang w:val="en-ZA"/>
        </w:rPr>
      </w:pPr>
      <w:r w:rsidRPr="00952011">
        <w:rPr>
          <w:rFonts w:ascii="Arial" w:hAnsi="Arial" w:cs="Arial"/>
          <w:b/>
          <w:sz w:val="24"/>
          <w:szCs w:val="24"/>
          <w:u w:val="single"/>
          <w:lang w:val="en-ZA"/>
        </w:rPr>
        <w:t>COVID-19 RELIEVE SCHEME</w:t>
      </w:r>
    </w:p>
    <w:p w:rsidR="0040170A" w:rsidRPr="00952011" w:rsidRDefault="0040170A" w:rsidP="00EA241A">
      <w:pPr>
        <w:rPr>
          <w:rFonts w:ascii="Arial" w:hAnsi="Arial" w:cs="Arial"/>
          <w:b/>
          <w:sz w:val="24"/>
          <w:szCs w:val="24"/>
          <w:u w:val="single"/>
          <w:lang w:val="en-ZA"/>
        </w:rPr>
      </w:pPr>
    </w:p>
    <w:p w:rsidR="0040170A" w:rsidRPr="00952011" w:rsidRDefault="0040170A" w:rsidP="00EA241A">
      <w:pPr>
        <w:rPr>
          <w:rFonts w:ascii="Arial" w:hAnsi="Arial" w:cs="Arial"/>
          <w:b/>
          <w:sz w:val="24"/>
          <w:szCs w:val="24"/>
          <w:u w:val="single"/>
          <w:lang w:val="en-ZA"/>
        </w:rPr>
      </w:pPr>
    </w:p>
    <w:p w:rsidR="0040170A" w:rsidRPr="00952011" w:rsidRDefault="0040170A" w:rsidP="00EA241A">
      <w:pPr>
        <w:rPr>
          <w:rFonts w:ascii="Arial" w:hAnsi="Arial" w:cs="Arial"/>
          <w:sz w:val="24"/>
          <w:szCs w:val="24"/>
          <w:lang w:val="en-ZA"/>
        </w:rPr>
      </w:pPr>
      <w:r w:rsidRPr="00952011">
        <w:rPr>
          <w:rFonts w:ascii="Arial" w:hAnsi="Arial" w:cs="Arial"/>
          <w:sz w:val="24"/>
          <w:szCs w:val="24"/>
          <w:lang w:val="en-ZA"/>
        </w:rPr>
        <w:t>Business Name:</w:t>
      </w:r>
      <w:r w:rsidR="0078142D">
        <w:rPr>
          <w:rFonts w:ascii="Arial" w:hAnsi="Arial" w:cs="Arial"/>
          <w:sz w:val="24"/>
          <w:szCs w:val="24"/>
          <w:lang w:val="en-ZA"/>
        </w:rPr>
        <w:t xml:space="preserve">  …………………………………………………………………………</w:t>
      </w:r>
    </w:p>
    <w:p w:rsidR="0040170A" w:rsidRPr="00952011" w:rsidRDefault="0040170A" w:rsidP="00EA241A">
      <w:pPr>
        <w:rPr>
          <w:rFonts w:ascii="Arial" w:hAnsi="Arial" w:cs="Arial"/>
          <w:sz w:val="24"/>
          <w:szCs w:val="24"/>
          <w:lang w:val="en-ZA"/>
        </w:rPr>
      </w:pPr>
      <w:r w:rsidRPr="00952011">
        <w:rPr>
          <w:rFonts w:ascii="Arial" w:hAnsi="Arial" w:cs="Arial"/>
          <w:sz w:val="24"/>
          <w:szCs w:val="24"/>
          <w:lang w:val="en-ZA"/>
        </w:rPr>
        <w:t>Registration No.</w:t>
      </w:r>
      <w:r w:rsidR="0078142D">
        <w:rPr>
          <w:rFonts w:ascii="Arial" w:hAnsi="Arial" w:cs="Arial"/>
          <w:sz w:val="24"/>
          <w:szCs w:val="24"/>
          <w:lang w:val="en-ZA"/>
        </w:rPr>
        <w:t xml:space="preserve">   .………………………………………………………………………..</w:t>
      </w:r>
      <w:bookmarkStart w:id="0" w:name="_GoBack"/>
      <w:bookmarkEnd w:id="0"/>
    </w:p>
    <w:p w:rsidR="00392A6D" w:rsidRPr="00952011" w:rsidRDefault="00392A6D" w:rsidP="00EA241A">
      <w:pPr>
        <w:rPr>
          <w:rFonts w:ascii="Arial" w:hAnsi="Arial" w:cs="Arial"/>
          <w:sz w:val="24"/>
          <w:szCs w:val="24"/>
          <w:lang w:val="en-ZA"/>
        </w:rPr>
      </w:pPr>
    </w:p>
    <w:p w:rsidR="00392A6D" w:rsidRDefault="00392A6D" w:rsidP="00392A6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ZA"/>
        </w:rPr>
      </w:pPr>
      <w:r w:rsidRPr="00952011">
        <w:rPr>
          <w:rFonts w:ascii="Arial" w:hAnsi="Arial" w:cs="Arial"/>
          <w:sz w:val="24"/>
          <w:szCs w:val="24"/>
          <w:lang w:val="en-ZA"/>
        </w:rPr>
        <w:t>Was your company affected by Covid-19 lockdown</w:t>
      </w:r>
      <w:r w:rsidR="0078142D">
        <w:rPr>
          <w:rFonts w:ascii="Arial" w:hAnsi="Arial" w:cs="Arial"/>
          <w:sz w:val="24"/>
          <w:szCs w:val="24"/>
          <w:lang w:val="en-ZA"/>
        </w:rPr>
        <w:t>?</w:t>
      </w:r>
      <w:r w:rsidRPr="00952011">
        <w:rPr>
          <w:rFonts w:ascii="Arial" w:hAnsi="Arial" w:cs="Arial"/>
          <w:sz w:val="24"/>
          <w:szCs w:val="24"/>
          <w:lang w:val="en-ZA"/>
        </w:rPr>
        <w:tab/>
      </w:r>
      <w:r w:rsidR="00952011">
        <w:rPr>
          <w:rFonts w:ascii="Arial" w:hAnsi="Arial" w:cs="Arial"/>
          <w:sz w:val="24"/>
          <w:szCs w:val="24"/>
          <w:lang w:val="en-ZA"/>
        </w:rPr>
        <w:tab/>
      </w:r>
      <w:r w:rsidRPr="00952011">
        <w:rPr>
          <w:rFonts w:ascii="Arial" w:hAnsi="Arial" w:cs="Arial"/>
          <w:sz w:val="24"/>
          <w:szCs w:val="24"/>
          <w:lang w:val="en-ZA"/>
        </w:rPr>
        <w:t>Y</w:t>
      </w:r>
      <w:r w:rsidR="0078142D">
        <w:rPr>
          <w:rFonts w:ascii="Arial" w:hAnsi="Arial" w:cs="Arial"/>
          <w:sz w:val="24"/>
          <w:szCs w:val="24"/>
          <w:lang w:val="en-ZA"/>
        </w:rPr>
        <w:t>ES</w:t>
      </w:r>
      <w:r w:rsidRPr="00952011">
        <w:rPr>
          <w:rFonts w:ascii="Arial" w:hAnsi="Arial" w:cs="Arial"/>
          <w:sz w:val="24"/>
          <w:szCs w:val="24"/>
          <w:lang w:val="en-ZA"/>
        </w:rPr>
        <w:t>/N</w:t>
      </w:r>
      <w:r w:rsidR="0078142D">
        <w:rPr>
          <w:rFonts w:ascii="Arial" w:hAnsi="Arial" w:cs="Arial"/>
          <w:sz w:val="24"/>
          <w:szCs w:val="24"/>
          <w:lang w:val="en-ZA"/>
        </w:rPr>
        <w:t>O</w:t>
      </w:r>
    </w:p>
    <w:p w:rsidR="00952011" w:rsidRDefault="00952011" w:rsidP="00952011">
      <w:pPr>
        <w:pStyle w:val="ListParagraph"/>
        <w:rPr>
          <w:rFonts w:ascii="Arial" w:hAnsi="Arial" w:cs="Arial"/>
          <w:sz w:val="24"/>
          <w:szCs w:val="24"/>
          <w:lang w:val="en-ZA"/>
        </w:rPr>
      </w:pPr>
    </w:p>
    <w:p w:rsidR="00392A6D" w:rsidRDefault="00392A6D" w:rsidP="00392A6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ZA"/>
        </w:rPr>
      </w:pPr>
      <w:r w:rsidRPr="00952011">
        <w:rPr>
          <w:rFonts w:ascii="Arial" w:hAnsi="Arial" w:cs="Arial"/>
          <w:sz w:val="24"/>
          <w:szCs w:val="24"/>
          <w:lang w:val="en-ZA"/>
        </w:rPr>
        <w:t>Did you apply for relief fun</w:t>
      </w:r>
      <w:r w:rsidR="0078142D">
        <w:rPr>
          <w:rFonts w:ascii="Arial" w:hAnsi="Arial" w:cs="Arial"/>
          <w:sz w:val="24"/>
          <w:szCs w:val="24"/>
          <w:lang w:val="en-ZA"/>
        </w:rPr>
        <w:t>d?</w:t>
      </w:r>
      <w:r w:rsidRPr="00952011">
        <w:rPr>
          <w:rFonts w:ascii="Arial" w:hAnsi="Arial" w:cs="Arial"/>
          <w:sz w:val="24"/>
          <w:szCs w:val="24"/>
          <w:lang w:val="en-ZA"/>
        </w:rPr>
        <w:tab/>
      </w:r>
      <w:r w:rsidRPr="00952011">
        <w:rPr>
          <w:rFonts w:ascii="Arial" w:hAnsi="Arial" w:cs="Arial"/>
          <w:sz w:val="24"/>
          <w:szCs w:val="24"/>
          <w:lang w:val="en-ZA"/>
        </w:rPr>
        <w:tab/>
      </w:r>
      <w:r w:rsidRPr="00952011">
        <w:rPr>
          <w:rFonts w:ascii="Arial" w:hAnsi="Arial" w:cs="Arial"/>
          <w:sz w:val="24"/>
          <w:szCs w:val="24"/>
          <w:lang w:val="en-ZA"/>
        </w:rPr>
        <w:tab/>
      </w:r>
      <w:r w:rsidRPr="00952011">
        <w:rPr>
          <w:rFonts w:ascii="Arial" w:hAnsi="Arial" w:cs="Arial"/>
          <w:sz w:val="24"/>
          <w:szCs w:val="24"/>
          <w:lang w:val="en-ZA"/>
        </w:rPr>
        <w:tab/>
      </w:r>
      <w:r w:rsidR="00952011">
        <w:rPr>
          <w:rFonts w:ascii="Arial" w:hAnsi="Arial" w:cs="Arial"/>
          <w:sz w:val="24"/>
          <w:szCs w:val="24"/>
          <w:lang w:val="en-ZA"/>
        </w:rPr>
        <w:tab/>
      </w:r>
      <w:r w:rsidRPr="00952011">
        <w:rPr>
          <w:rFonts w:ascii="Arial" w:hAnsi="Arial" w:cs="Arial"/>
          <w:sz w:val="24"/>
          <w:szCs w:val="24"/>
          <w:lang w:val="en-ZA"/>
        </w:rPr>
        <w:t>Y</w:t>
      </w:r>
      <w:r w:rsidR="0078142D">
        <w:rPr>
          <w:rFonts w:ascii="Arial" w:hAnsi="Arial" w:cs="Arial"/>
          <w:sz w:val="24"/>
          <w:szCs w:val="24"/>
          <w:lang w:val="en-ZA"/>
        </w:rPr>
        <w:t>ES</w:t>
      </w:r>
      <w:r w:rsidRPr="00952011">
        <w:rPr>
          <w:rFonts w:ascii="Arial" w:hAnsi="Arial" w:cs="Arial"/>
          <w:sz w:val="24"/>
          <w:szCs w:val="24"/>
          <w:lang w:val="en-ZA"/>
        </w:rPr>
        <w:t>/N</w:t>
      </w:r>
      <w:r w:rsidR="0078142D">
        <w:rPr>
          <w:rFonts w:ascii="Arial" w:hAnsi="Arial" w:cs="Arial"/>
          <w:sz w:val="24"/>
          <w:szCs w:val="24"/>
          <w:lang w:val="en-ZA"/>
        </w:rPr>
        <w:t>O</w:t>
      </w:r>
    </w:p>
    <w:p w:rsidR="00952011" w:rsidRPr="00952011" w:rsidRDefault="00952011" w:rsidP="00952011">
      <w:pPr>
        <w:pStyle w:val="ListParagraph"/>
        <w:rPr>
          <w:rFonts w:ascii="Arial" w:hAnsi="Arial" w:cs="Arial"/>
          <w:sz w:val="24"/>
          <w:szCs w:val="24"/>
          <w:lang w:val="en-ZA"/>
        </w:rPr>
      </w:pPr>
    </w:p>
    <w:p w:rsidR="00952011" w:rsidRPr="00952011" w:rsidRDefault="00952011" w:rsidP="00952011">
      <w:pPr>
        <w:pStyle w:val="ListParagraph"/>
        <w:rPr>
          <w:rFonts w:ascii="Arial" w:hAnsi="Arial" w:cs="Arial"/>
          <w:sz w:val="24"/>
          <w:szCs w:val="24"/>
          <w:lang w:val="en-ZA"/>
        </w:rPr>
      </w:pPr>
    </w:p>
    <w:p w:rsidR="00392A6D" w:rsidRDefault="00340958" w:rsidP="00392A6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ZA"/>
        </w:rPr>
      </w:pPr>
      <w:r w:rsidRPr="00952011">
        <w:rPr>
          <w:rFonts w:ascii="Arial" w:hAnsi="Arial" w:cs="Arial"/>
          <w:sz w:val="24"/>
          <w:szCs w:val="24"/>
          <w:lang w:val="en-ZA"/>
        </w:rPr>
        <w:t xml:space="preserve">How many employees did you have before </w:t>
      </w:r>
      <w:r w:rsidR="0078142D" w:rsidRPr="00952011">
        <w:rPr>
          <w:rFonts w:ascii="Arial" w:hAnsi="Arial" w:cs="Arial"/>
          <w:sz w:val="24"/>
          <w:szCs w:val="24"/>
          <w:lang w:val="en-ZA"/>
        </w:rPr>
        <w:t>lockdown</w:t>
      </w:r>
      <w:r w:rsidR="0078142D">
        <w:rPr>
          <w:rFonts w:ascii="Arial" w:hAnsi="Arial" w:cs="Arial"/>
          <w:sz w:val="24"/>
          <w:szCs w:val="24"/>
          <w:lang w:val="en-ZA"/>
        </w:rPr>
        <w:t>………………………?</w:t>
      </w:r>
    </w:p>
    <w:p w:rsidR="00952011" w:rsidRPr="00952011" w:rsidRDefault="00952011" w:rsidP="00952011">
      <w:pPr>
        <w:pStyle w:val="ListParagraph"/>
        <w:rPr>
          <w:rFonts w:ascii="Arial" w:hAnsi="Arial" w:cs="Arial"/>
          <w:sz w:val="24"/>
          <w:szCs w:val="24"/>
          <w:lang w:val="en-ZA"/>
        </w:rPr>
      </w:pPr>
    </w:p>
    <w:p w:rsidR="00340958" w:rsidRPr="00952011" w:rsidRDefault="00340958" w:rsidP="00392A6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ZA"/>
        </w:rPr>
      </w:pPr>
      <w:r w:rsidRPr="00952011">
        <w:rPr>
          <w:rFonts w:ascii="Arial" w:hAnsi="Arial" w:cs="Arial"/>
          <w:sz w:val="24"/>
          <w:szCs w:val="24"/>
          <w:lang w:val="en-ZA"/>
        </w:rPr>
        <w:t xml:space="preserve">Are you compliant, if not how can we assist you to be </w:t>
      </w:r>
      <w:r w:rsidR="0078142D" w:rsidRPr="00952011">
        <w:rPr>
          <w:rFonts w:ascii="Arial" w:hAnsi="Arial" w:cs="Arial"/>
          <w:sz w:val="24"/>
          <w:szCs w:val="24"/>
          <w:lang w:val="en-ZA"/>
        </w:rPr>
        <w:t>compliant …</w:t>
      </w:r>
      <w:r w:rsidRPr="00952011">
        <w:rPr>
          <w:rFonts w:ascii="Arial" w:hAnsi="Arial" w:cs="Arial"/>
          <w:sz w:val="24"/>
          <w:szCs w:val="24"/>
          <w:lang w:val="en-Z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340958" w:rsidRDefault="00340958" w:rsidP="00392A6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ZA"/>
        </w:rPr>
      </w:pPr>
      <w:r w:rsidRPr="00952011">
        <w:rPr>
          <w:rFonts w:ascii="Arial" w:hAnsi="Arial" w:cs="Arial"/>
          <w:sz w:val="24"/>
          <w:szCs w:val="24"/>
          <w:lang w:val="en-ZA"/>
        </w:rPr>
        <w:t xml:space="preserve">Did you </w:t>
      </w:r>
      <w:r w:rsidR="0078142D" w:rsidRPr="00952011">
        <w:rPr>
          <w:rFonts w:ascii="Arial" w:hAnsi="Arial" w:cs="Arial"/>
          <w:sz w:val="24"/>
          <w:szCs w:val="24"/>
          <w:lang w:val="en-ZA"/>
        </w:rPr>
        <w:t>lose</w:t>
      </w:r>
      <w:r w:rsidRPr="00952011">
        <w:rPr>
          <w:rFonts w:ascii="Arial" w:hAnsi="Arial" w:cs="Arial"/>
          <w:sz w:val="24"/>
          <w:szCs w:val="24"/>
          <w:lang w:val="en-ZA"/>
        </w:rPr>
        <w:t xml:space="preserve"> business as a results of Covid-19 Lockdown</w:t>
      </w:r>
      <w:r w:rsidR="0078142D">
        <w:rPr>
          <w:rFonts w:ascii="Arial" w:hAnsi="Arial" w:cs="Arial"/>
          <w:sz w:val="24"/>
          <w:szCs w:val="24"/>
          <w:lang w:val="en-ZA"/>
        </w:rPr>
        <w:t>?</w:t>
      </w:r>
      <w:r w:rsidRPr="00952011">
        <w:rPr>
          <w:rFonts w:ascii="Arial" w:hAnsi="Arial" w:cs="Arial"/>
          <w:sz w:val="24"/>
          <w:szCs w:val="24"/>
          <w:lang w:val="en-ZA"/>
        </w:rPr>
        <w:tab/>
        <w:t>Y</w:t>
      </w:r>
      <w:r w:rsidR="0078142D">
        <w:rPr>
          <w:rFonts w:ascii="Arial" w:hAnsi="Arial" w:cs="Arial"/>
          <w:sz w:val="24"/>
          <w:szCs w:val="24"/>
          <w:lang w:val="en-ZA"/>
        </w:rPr>
        <w:t>ES</w:t>
      </w:r>
      <w:r w:rsidRPr="00952011">
        <w:rPr>
          <w:rFonts w:ascii="Arial" w:hAnsi="Arial" w:cs="Arial"/>
          <w:sz w:val="24"/>
          <w:szCs w:val="24"/>
          <w:lang w:val="en-ZA"/>
        </w:rPr>
        <w:t>/N</w:t>
      </w:r>
      <w:r w:rsidR="0078142D">
        <w:rPr>
          <w:rFonts w:ascii="Arial" w:hAnsi="Arial" w:cs="Arial"/>
          <w:sz w:val="24"/>
          <w:szCs w:val="24"/>
          <w:lang w:val="en-ZA"/>
        </w:rPr>
        <w:t>O</w:t>
      </w:r>
    </w:p>
    <w:p w:rsidR="00952011" w:rsidRPr="00952011" w:rsidRDefault="00952011" w:rsidP="00952011">
      <w:pPr>
        <w:pStyle w:val="ListParagraph"/>
        <w:rPr>
          <w:rFonts w:ascii="Arial" w:hAnsi="Arial" w:cs="Arial"/>
          <w:sz w:val="24"/>
          <w:szCs w:val="24"/>
          <w:lang w:val="en-ZA"/>
        </w:rPr>
      </w:pPr>
    </w:p>
    <w:p w:rsidR="00340958" w:rsidRDefault="0078142D" w:rsidP="00391A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 xml:space="preserve">In which sector are you? </w:t>
      </w:r>
      <w:r w:rsidR="00340958" w:rsidRPr="00952011">
        <w:rPr>
          <w:rFonts w:ascii="Arial" w:hAnsi="Arial" w:cs="Arial"/>
          <w:sz w:val="24"/>
          <w:szCs w:val="24"/>
          <w:lang w:val="en-ZA"/>
        </w:rPr>
        <w:t>……………………………………………..</w:t>
      </w:r>
    </w:p>
    <w:p w:rsidR="0078142D" w:rsidRPr="0078142D" w:rsidRDefault="0078142D" w:rsidP="0078142D">
      <w:pPr>
        <w:pStyle w:val="ListParagraph"/>
        <w:rPr>
          <w:rFonts w:ascii="Arial" w:hAnsi="Arial" w:cs="Arial"/>
          <w:sz w:val="24"/>
          <w:szCs w:val="24"/>
          <w:lang w:val="en-ZA"/>
        </w:rPr>
      </w:pPr>
    </w:p>
    <w:p w:rsidR="00340958" w:rsidRDefault="00340958" w:rsidP="00391A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ZA"/>
        </w:rPr>
      </w:pPr>
      <w:r w:rsidRPr="00952011">
        <w:rPr>
          <w:rFonts w:ascii="Arial" w:hAnsi="Arial" w:cs="Arial"/>
          <w:sz w:val="24"/>
          <w:szCs w:val="24"/>
          <w:lang w:val="en-ZA"/>
        </w:rPr>
        <w:t>What prevented you not to apply for relief fund?  ………………………………………………………………………………………………………………………………………………………………………………</w:t>
      </w:r>
    </w:p>
    <w:p w:rsidR="00952011" w:rsidRPr="00952011" w:rsidRDefault="00952011" w:rsidP="00952011">
      <w:pPr>
        <w:pStyle w:val="ListParagraph"/>
        <w:rPr>
          <w:rFonts w:ascii="Arial" w:hAnsi="Arial" w:cs="Arial"/>
          <w:sz w:val="24"/>
          <w:szCs w:val="24"/>
          <w:lang w:val="en-ZA"/>
        </w:rPr>
      </w:pPr>
    </w:p>
    <w:p w:rsidR="00340958" w:rsidRPr="00952011" w:rsidRDefault="00340958" w:rsidP="00340958">
      <w:pPr>
        <w:rPr>
          <w:rFonts w:ascii="Arial" w:hAnsi="Arial" w:cs="Arial"/>
          <w:sz w:val="24"/>
          <w:szCs w:val="24"/>
          <w:lang w:val="en-ZA"/>
        </w:rPr>
      </w:pPr>
    </w:p>
    <w:p w:rsidR="00340958" w:rsidRPr="00952011" w:rsidRDefault="00340958" w:rsidP="00340958">
      <w:pPr>
        <w:rPr>
          <w:rFonts w:ascii="Arial" w:hAnsi="Arial" w:cs="Arial"/>
          <w:sz w:val="24"/>
          <w:szCs w:val="24"/>
          <w:lang w:val="en-ZA"/>
        </w:rPr>
      </w:pPr>
      <w:r w:rsidRPr="00952011">
        <w:rPr>
          <w:rFonts w:ascii="Arial" w:hAnsi="Arial" w:cs="Arial"/>
          <w:sz w:val="24"/>
          <w:szCs w:val="24"/>
          <w:lang w:val="en-ZA"/>
        </w:rPr>
        <w:t>Regards</w:t>
      </w:r>
    </w:p>
    <w:p w:rsidR="00340958" w:rsidRPr="00952011" w:rsidRDefault="00340958" w:rsidP="00340958">
      <w:pPr>
        <w:rPr>
          <w:rFonts w:ascii="Arial" w:hAnsi="Arial" w:cs="Arial"/>
          <w:sz w:val="24"/>
          <w:szCs w:val="24"/>
          <w:lang w:val="en-ZA"/>
        </w:rPr>
      </w:pPr>
    </w:p>
    <w:p w:rsidR="00340958" w:rsidRPr="00952011" w:rsidRDefault="00340958" w:rsidP="00340958">
      <w:pPr>
        <w:rPr>
          <w:rFonts w:ascii="Arial" w:hAnsi="Arial" w:cs="Arial"/>
          <w:sz w:val="24"/>
          <w:szCs w:val="24"/>
          <w:lang w:val="en-ZA"/>
        </w:rPr>
      </w:pPr>
    </w:p>
    <w:p w:rsidR="00340958" w:rsidRPr="00952011" w:rsidRDefault="00340958" w:rsidP="00340958">
      <w:pPr>
        <w:rPr>
          <w:rFonts w:ascii="Arial" w:hAnsi="Arial" w:cs="Arial"/>
          <w:sz w:val="24"/>
          <w:szCs w:val="24"/>
          <w:lang w:val="en-ZA"/>
        </w:rPr>
      </w:pPr>
    </w:p>
    <w:p w:rsidR="00340958" w:rsidRPr="00952011" w:rsidRDefault="00340958" w:rsidP="00340958">
      <w:pPr>
        <w:rPr>
          <w:rFonts w:ascii="Arial" w:hAnsi="Arial" w:cs="Arial"/>
          <w:sz w:val="24"/>
          <w:szCs w:val="24"/>
          <w:lang w:val="en-ZA"/>
        </w:rPr>
      </w:pPr>
      <w:r w:rsidRPr="00952011">
        <w:rPr>
          <w:rFonts w:ascii="Arial" w:hAnsi="Arial" w:cs="Arial"/>
          <w:sz w:val="24"/>
          <w:szCs w:val="24"/>
          <w:lang w:val="en-ZA"/>
        </w:rPr>
        <w:t>______________</w:t>
      </w:r>
      <w:r w:rsidR="00952011">
        <w:rPr>
          <w:rFonts w:ascii="Arial" w:hAnsi="Arial" w:cs="Arial"/>
          <w:sz w:val="24"/>
          <w:szCs w:val="24"/>
          <w:lang w:val="en-ZA"/>
        </w:rPr>
        <w:t>___</w:t>
      </w:r>
      <w:r w:rsidRPr="00952011">
        <w:rPr>
          <w:rFonts w:ascii="Arial" w:hAnsi="Arial" w:cs="Arial"/>
          <w:sz w:val="24"/>
          <w:szCs w:val="24"/>
          <w:lang w:val="en-ZA"/>
        </w:rPr>
        <w:tab/>
        <w:t>______</w:t>
      </w:r>
      <w:r w:rsidR="00952011">
        <w:rPr>
          <w:rFonts w:ascii="Arial" w:hAnsi="Arial" w:cs="Arial"/>
          <w:sz w:val="24"/>
          <w:szCs w:val="24"/>
          <w:lang w:val="en-ZA"/>
        </w:rPr>
        <w:t>___________</w:t>
      </w:r>
      <w:r w:rsidRPr="00952011">
        <w:rPr>
          <w:rFonts w:ascii="Arial" w:hAnsi="Arial" w:cs="Arial"/>
          <w:sz w:val="24"/>
          <w:szCs w:val="24"/>
          <w:lang w:val="en-ZA"/>
        </w:rPr>
        <w:tab/>
        <w:t>__________________</w:t>
      </w:r>
    </w:p>
    <w:p w:rsidR="00952011" w:rsidRPr="00952011" w:rsidRDefault="00952011" w:rsidP="00340958">
      <w:pPr>
        <w:rPr>
          <w:rFonts w:ascii="Arial" w:hAnsi="Arial" w:cs="Arial"/>
          <w:sz w:val="24"/>
          <w:szCs w:val="24"/>
          <w:lang w:val="en-ZA"/>
        </w:rPr>
      </w:pPr>
    </w:p>
    <w:p w:rsidR="00952011" w:rsidRPr="00952011" w:rsidRDefault="00952011" w:rsidP="00340958">
      <w:pPr>
        <w:rPr>
          <w:rFonts w:ascii="Arial" w:hAnsi="Arial" w:cs="Arial"/>
          <w:sz w:val="24"/>
          <w:szCs w:val="24"/>
          <w:lang w:val="en-ZA"/>
        </w:rPr>
      </w:pPr>
      <w:r w:rsidRPr="00952011">
        <w:rPr>
          <w:rFonts w:ascii="Arial" w:hAnsi="Arial" w:cs="Arial"/>
          <w:sz w:val="24"/>
          <w:szCs w:val="24"/>
          <w:lang w:val="en-ZA"/>
        </w:rPr>
        <w:t>NAME</w:t>
      </w:r>
      <w:r w:rsidRPr="00952011">
        <w:rPr>
          <w:rFonts w:ascii="Arial" w:hAnsi="Arial" w:cs="Arial"/>
          <w:sz w:val="24"/>
          <w:szCs w:val="24"/>
          <w:lang w:val="en-ZA"/>
        </w:rPr>
        <w:tab/>
      </w:r>
      <w:r w:rsidRPr="00952011">
        <w:rPr>
          <w:rFonts w:ascii="Arial" w:hAnsi="Arial" w:cs="Arial"/>
          <w:sz w:val="24"/>
          <w:szCs w:val="24"/>
          <w:lang w:val="en-ZA"/>
        </w:rPr>
        <w:tab/>
      </w:r>
      <w:r w:rsidRPr="00952011">
        <w:rPr>
          <w:rFonts w:ascii="Arial" w:hAnsi="Arial" w:cs="Arial"/>
          <w:sz w:val="24"/>
          <w:szCs w:val="24"/>
          <w:lang w:val="en-ZA"/>
        </w:rPr>
        <w:tab/>
      </w:r>
      <w:r w:rsidRPr="00952011">
        <w:rPr>
          <w:rFonts w:ascii="Arial" w:hAnsi="Arial" w:cs="Arial"/>
          <w:sz w:val="24"/>
          <w:szCs w:val="24"/>
          <w:lang w:val="en-ZA"/>
        </w:rPr>
        <w:tab/>
        <w:t>SIGNATURE</w:t>
      </w:r>
      <w:r w:rsidRPr="00952011">
        <w:rPr>
          <w:rFonts w:ascii="Arial" w:hAnsi="Arial" w:cs="Arial"/>
          <w:sz w:val="24"/>
          <w:szCs w:val="24"/>
          <w:lang w:val="en-ZA"/>
        </w:rPr>
        <w:tab/>
      </w:r>
      <w:r w:rsidRPr="00952011">
        <w:rPr>
          <w:rFonts w:ascii="Arial" w:hAnsi="Arial" w:cs="Arial"/>
          <w:sz w:val="24"/>
          <w:szCs w:val="24"/>
          <w:lang w:val="en-ZA"/>
        </w:rPr>
        <w:tab/>
      </w:r>
      <w:r w:rsidRPr="00952011">
        <w:rPr>
          <w:rFonts w:ascii="Arial" w:hAnsi="Arial" w:cs="Arial"/>
          <w:sz w:val="24"/>
          <w:szCs w:val="24"/>
          <w:lang w:val="en-ZA"/>
        </w:rPr>
        <w:tab/>
      </w:r>
      <w:r w:rsidRPr="00952011">
        <w:rPr>
          <w:rFonts w:ascii="Arial" w:hAnsi="Arial" w:cs="Arial"/>
          <w:sz w:val="24"/>
          <w:szCs w:val="24"/>
          <w:lang w:val="en-ZA"/>
        </w:rPr>
        <w:tab/>
        <w:t>DATE</w:t>
      </w:r>
    </w:p>
    <w:sectPr w:rsidR="00952011" w:rsidRPr="00952011" w:rsidSect="00F37651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800" w:bottom="1440" w:left="1800" w:header="960" w:footer="9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B1A" w:rsidRDefault="00472B1A">
      <w:r>
        <w:separator/>
      </w:r>
    </w:p>
    <w:p w:rsidR="00472B1A" w:rsidRDefault="00472B1A"/>
  </w:endnote>
  <w:endnote w:type="continuationSeparator" w:id="0">
    <w:p w:rsidR="00472B1A" w:rsidRDefault="00472B1A">
      <w:r>
        <w:continuationSeparator/>
      </w:r>
    </w:p>
    <w:p w:rsidR="00472B1A" w:rsidRDefault="00472B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431" w:rsidRDefault="004014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401431" w:rsidRDefault="00401431">
    <w:pPr>
      <w:pStyle w:val="Footer"/>
    </w:pPr>
  </w:p>
  <w:p w:rsidR="00401431" w:rsidRDefault="0040143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431" w:rsidRDefault="00401431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A241A">
      <w:rPr>
        <w:rStyle w:val="PageNumber"/>
        <w:noProof/>
      </w:rPr>
      <w:t>2</w:t>
    </w:r>
    <w:r>
      <w:rPr>
        <w:rStyle w:val="PageNumber"/>
      </w:rPr>
      <w:fldChar w:fldCharType="end"/>
    </w:r>
  </w:p>
  <w:p w:rsidR="00401431" w:rsidRDefault="00401431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431" w:rsidRPr="00EA241A" w:rsidRDefault="00EA241A" w:rsidP="00EA241A">
    <w:pPr>
      <w:pStyle w:val="Footer"/>
      <w:jc w:val="lef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A54A8D" wp14:editId="6629D7D1">
              <wp:simplePos x="0" y="0"/>
              <wp:positionH relativeFrom="margin">
                <wp:posOffset>1211580</wp:posOffset>
              </wp:positionH>
              <wp:positionV relativeFrom="paragraph">
                <wp:posOffset>392430</wp:posOffset>
              </wp:positionV>
              <wp:extent cx="5128260" cy="495300"/>
              <wp:effectExtent l="0" t="0" r="0" b="0"/>
              <wp:wrapThrough wrapText="bothSides">
                <wp:wrapPolygon edited="0">
                  <wp:start x="160" y="0"/>
                  <wp:lineTo x="160" y="20769"/>
                  <wp:lineTo x="21343" y="20769"/>
                  <wp:lineTo x="21343" y="0"/>
                  <wp:lineTo x="160" y="0"/>
                </wp:wrapPolygon>
              </wp:wrapThrough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2826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A241A" w:rsidRPr="00EA241A" w:rsidRDefault="00EA241A" w:rsidP="00EA241A">
                          <w:pPr>
                            <w:jc w:val="center"/>
                            <w:rPr>
                              <w:rFonts w:ascii="Calibri" w:hAnsi="Calibri"/>
                              <w:sz w:val="20"/>
                            </w:rPr>
                          </w:pPr>
                          <w:r w:rsidRPr="00EA241A">
                            <w:rPr>
                              <w:rFonts w:ascii="Calibri" w:hAnsi="Calibri"/>
                              <w:b/>
                              <w:sz w:val="20"/>
                            </w:rPr>
                            <w:t>RBN</w:t>
                          </w:r>
                          <w:r w:rsidRPr="00EA241A">
                            <w:rPr>
                              <w:rFonts w:ascii="Calibri" w:hAnsi="Calibri"/>
                              <w:sz w:val="20"/>
                            </w:rPr>
                            <w:t xml:space="preserve"> – A RELEVANT AND INNOVATIVE TRADITIONAL COMMUNITY IN A CHANGING WORLD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A54A8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95.4pt;margin-top:30.9pt;width:403.8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+n4qwIAAKM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" filled="f" stroked="f">
              <v:textbox>
                <w:txbxContent>
                  <w:p w:rsidR="00EA241A" w:rsidRPr="00EA241A" w:rsidRDefault="00EA241A" w:rsidP="00EA241A">
                    <w:pPr>
                      <w:jc w:val="center"/>
                      <w:rPr>
                        <w:rFonts w:ascii="Calibri" w:hAnsi="Calibri"/>
                        <w:sz w:val="20"/>
                      </w:rPr>
                    </w:pPr>
                    <w:r w:rsidRPr="00EA241A">
                      <w:rPr>
                        <w:rFonts w:ascii="Calibri" w:hAnsi="Calibri"/>
                        <w:b/>
                        <w:sz w:val="20"/>
                      </w:rPr>
                      <w:t>RBN</w:t>
                    </w:r>
                    <w:r w:rsidRPr="00EA241A">
                      <w:rPr>
                        <w:rFonts w:ascii="Calibri" w:hAnsi="Calibri"/>
                        <w:sz w:val="20"/>
                      </w:rPr>
                      <w:t xml:space="preserve"> – A RELEVANT AND INNOVATIVE TRADITIONAL COMMUNITY IN A CHANGING WORLD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  <w:lang w:val="en-ZA" w:eastAsia="en-ZA"/>
      </w:rPr>
      <w:drawing>
        <wp:inline distT="0" distB="0" distL="0" distR="0" wp14:anchorId="4438DD66" wp14:editId="54927316">
          <wp:extent cx="1188720" cy="8153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993" cy="8347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B1A" w:rsidRDefault="00472B1A">
      <w:r>
        <w:separator/>
      </w:r>
    </w:p>
    <w:p w:rsidR="00472B1A" w:rsidRDefault="00472B1A"/>
  </w:footnote>
  <w:footnote w:type="continuationSeparator" w:id="0">
    <w:p w:rsidR="00472B1A" w:rsidRDefault="00472B1A">
      <w:r>
        <w:continuationSeparator/>
      </w:r>
    </w:p>
    <w:p w:rsidR="00472B1A" w:rsidRDefault="00472B1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431" w:rsidRDefault="00401431" w:rsidP="005F6BCD">
    <w:pPr>
      <w:pStyle w:val="Header"/>
      <w:jc w:val="right"/>
    </w:pPr>
    <w:r>
      <w:rPr>
        <w:noProof/>
        <w:lang w:val="en-ZA" w:eastAsia="en-ZA"/>
      </w:rPr>
      <w:drawing>
        <wp:inline distT="0" distB="0" distL="0" distR="0" wp14:anchorId="512EA1E9" wp14:editId="05063AE5">
          <wp:extent cx="2288540" cy="101440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3740" cy="1016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F48C3"/>
    <w:multiLevelType w:val="hybridMultilevel"/>
    <w:tmpl w:val="9F14633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32"/>
    <w:rsid w:val="000C1A8D"/>
    <w:rsid w:val="000D4049"/>
    <w:rsid w:val="000F27FA"/>
    <w:rsid w:val="001B37B3"/>
    <w:rsid w:val="00261879"/>
    <w:rsid w:val="002E484E"/>
    <w:rsid w:val="00323C18"/>
    <w:rsid w:val="003262B0"/>
    <w:rsid w:val="00340958"/>
    <w:rsid w:val="00392A6D"/>
    <w:rsid w:val="00401431"/>
    <w:rsid w:val="0040170A"/>
    <w:rsid w:val="00413499"/>
    <w:rsid w:val="00437167"/>
    <w:rsid w:val="00472B1A"/>
    <w:rsid w:val="004F084B"/>
    <w:rsid w:val="005673B8"/>
    <w:rsid w:val="005F6BCD"/>
    <w:rsid w:val="00654E3F"/>
    <w:rsid w:val="006F4532"/>
    <w:rsid w:val="007215E5"/>
    <w:rsid w:val="0078142D"/>
    <w:rsid w:val="007970A6"/>
    <w:rsid w:val="007F205D"/>
    <w:rsid w:val="008765BC"/>
    <w:rsid w:val="00877C99"/>
    <w:rsid w:val="008C24BA"/>
    <w:rsid w:val="009078EE"/>
    <w:rsid w:val="00952011"/>
    <w:rsid w:val="00A74E70"/>
    <w:rsid w:val="00AB4A60"/>
    <w:rsid w:val="00B6695E"/>
    <w:rsid w:val="00C71F88"/>
    <w:rsid w:val="00DD0119"/>
    <w:rsid w:val="00E05273"/>
    <w:rsid w:val="00E40756"/>
    <w:rsid w:val="00EA241A"/>
    <w:rsid w:val="00EF59D0"/>
    <w:rsid w:val="00F15619"/>
    <w:rsid w:val="00F342F9"/>
    <w:rsid w:val="00F358EA"/>
    <w:rsid w:val="00F37651"/>
    <w:rsid w:val="00F56EC0"/>
    <w:rsid w:val="00FA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2438169"/>
  <w15:docId w15:val="{D5E1CD55-2A19-446C-A0E2-1444696E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8EE"/>
    <w:rPr>
      <w:rFonts w:asciiTheme="minorHAnsi" w:hAnsiTheme="minorHAnsi"/>
      <w:sz w:val="22"/>
    </w:rPr>
  </w:style>
  <w:style w:type="paragraph" w:styleId="Heading1">
    <w:name w:val="heading 1"/>
    <w:basedOn w:val="Normal"/>
    <w:next w:val="BodyText"/>
    <w:link w:val="Heading1Char"/>
    <w:qFormat/>
    <w:rsid w:val="00F358EA"/>
    <w:pPr>
      <w:spacing w:after="60"/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link w:val="Heading2Char"/>
    <w:unhideWhenUsed/>
    <w:qFormat/>
    <w:rsid w:val="00F358EA"/>
    <w:pPr>
      <w:outlineLvl w:val="1"/>
    </w:pPr>
    <w:rPr>
      <w:caps/>
      <w:sz w:val="18"/>
    </w:rPr>
  </w:style>
  <w:style w:type="paragraph" w:styleId="Heading3">
    <w:name w:val="heading 3"/>
    <w:basedOn w:val="Normal"/>
    <w:next w:val="BodyText"/>
    <w:semiHidden/>
    <w:unhideWhenUsed/>
    <w:rsid w:val="00F37651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semiHidden/>
    <w:unhideWhenUsed/>
    <w:qFormat/>
    <w:rsid w:val="00F37651"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semiHidden/>
    <w:unhideWhenUsed/>
    <w:qFormat/>
    <w:rsid w:val="00F37651"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F358EA"/>
    <w:pPr>
      <w:spacing w:before="240"/>
      <w:ind w:firstLine="720"/>
    </w:pPr>
  </w:style>
  <w:style w:type="paragraph" w:styleId="Closing">
    <w:name w:val="Closing"/>
    <w:basedOn w:val="Normal"/>
    <w:next w:val="Normal"/>
    <w:semiHidden/>
    <w:rsid w:val="00F37651"/>
    <w:pPr>
      <w:spacing w:line="220" w:lineRule="atLeast"/>
    </w:pPr>
  </w:style>
  <w:style w:type="paragraph" w:styleId="Footer">
    <w:name w:val="footer"/>
    <w:basedOn w:val="Normal"/>
    <w:semiHidden/>
    <w:rsid w:val="005673B8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kern w:val="18"/>
    </w:rPr>
  </w:style>
  <w:style w:type="paragraph" w:styleId="Header">
    <w:name w:val="header"/>
    <w:basedOn w:val="Normal"/>
    <w:semiHidden/>
    <w:rsid w:val="005673B8"/>
    <w:pPr>
      <w:keepLines/>
      <w:tabs>
        <w:tab w:val="center" w:pos="4320"/>
        <w:tab w:val="right" w:pos="8640"/>
      </w:tabs>
      <w:spacing w:after="660" w:line="240" w:lineRule="atLeast"/>
      <w:jc w:val="center"/>
    </w:pPr>
    <w:rPr>
      <w:caps/>
      <w:kern w:val="18"/>
      <w:sz w:val="18"/>
    </w:rPr>
  </w:style>
  <w:style w:type="paragraph" w:styleId="MessageHeader">
    <w:name w:val="Message Header"/>
    <w:basedOn w:val="BodyText"/>
    <w:semiHidden/>
    <w:rsid w:val="00F37651"/>
    <w:pPr>
      <w:keepLines/>
      <w:spacing w:after="120"/>
      <w:ind w:left="1080" w:hanging="1080"/>
    </w:pPr>
    <w:rPr>
      <w:caps/>
      <w:sz w:val="18"/>
    </w:rPr>
  </w:style>
  <w:style w:type="paragraph" w:styleId="NormalIndent">
    <w:name w:val="Normal Indent"/>
    <w:basedOn w:val="Normal"/>
    <w:semiHidden/>
    <w:rsid w:val="00F37651"/>
    <w:pPr>
      <w:ind w:left="720"/>
    </w:pPr>
  </w:style>
  <w:style w:type="character" w:styleId="PageNumber">
    <w:name w:val="page number"/>
    <w:semiHidden/>
    <w:rsid w:val="00F37651"/>
  </w:style>
  <w:style w:type="paragraph" w:styleId="Signature">
    <w:name w:val="Signature"/>
    <w:basedOn w:val="BodyText"/>
    <w:next w:val="Normal"/>
    <w:semiHidden/>
    <w:rsid w:val="00F37651"/>
    <w:pPr>
      <w:keepNext/>
      <w:keepLines/>
      <w:spacing w:before="660"/>
    </w:pPr>
  </w:style>
  <w:style w:type="character" w:customStyle="1" w:styleId="BodyTextChar">
    <w:name w:val="Body Text Char"/>
    <w:basedOn w:val="DefaultParagraphFont"/>
    <w:link w:val="BodyText"/>
    <w:rsid w:val="00F358EA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4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5673B8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/>
      <w:jc w:val="center"/>
    </w:pPr>
    <w:rPr>
      <w:rFonts w:asciiTheme="majorHAnsi" w:hAnsiTheme="majorHAnsi"/>
      <w:b/>
      <w:caps/>
      <w:spacing w:val="20"/>
      <w:sz w:val="18"/>
    </w:rPr>
  </w:style>
  <w:style w:type="character" w:customStyle="1" w:styleId="TitleChar">
    <w:name w:val="Title Char"/>
    <w:basedOn w:val="DefaultParagraphFont"/>
    <w:link w:val="Title"/>
    <w:uiPriority w:val="10"/>
    <w:rsid w:val="00F358EA"/>
    <w:rPr>
      <w:rFonts w:asciiTheme="majorHAnsi" w:hAnsiTheme="majorHAnsi"/>
      <w:b/>
      <w:caps/>
      <w:spacing w:val="20"/>
      <w:sz w:val="18"/>
    </w:rPr>
  </w:style>
  <w:style w:type="table" w:styleId="TableGrid">
    <w:name w:val="Table Grid"/>
    <w:basedOn w:val="TableNormal"/>
    <w:uiPriority w:val="59"/>
    <w:rsid w:val="005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73B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9078EE"/>
    <w:rPr>
      <w:rFonts w:asciiTheme="majorHAnsi" w:hAnsiTheme="majorHAnsi"/>
      <w:b/>
      <w:caps/>
      <w:sz w:val="18"/>
    </w:rPr>
  </w:style>
  <w:style w:type="character" w:customStyle="1" w:styleId="Heading2Char">
    <w:name w:val="Heading 2 Char"/>
    <w:basedOn w:val="DefaultParagraphFont"/>
    <w:link w:val="Heading2"/>
    <w:rsid w:val="009078EE"/>
    <w:rPr>
      <w:rFonts w:asciiTheme="minorHAnsi" w:hAnsiTheme="minorHAnsi"/>
      <w:caps/>
      <w:sz w:val="18"/>
    </w:rPr>
  </w:style>
  <w:style w:type="paragraph" w:styleId="ListParagraph">
    <w:name w:val="List Paragraph"/>
    <w:basedOn w:val="Normal"/>
    <w:uiPriority w:val="34"/>
    <w:qFormat/>
    <w:rsid w:val="00392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ent.muzambi\AppData\Roaming\Microsoft\Templates\Memo%20(elegan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mo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6421624-DA34-4587-B1D2-19BD84B16E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(elegant)</Template>
  <TotalTime>59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(Elegant design)</vt:lpstr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(Elegant design)</dc:title>
  <dc:creator>talent muzambi</dc:creator>
  <cp:lastModifiedBy>Tebogo Sedumedi</cp:lastModifiedBy>
  <cp:revision>3</cp:revision>
  <cp:lastPrinted>2020-02-20T07:06:00Z</cp:lastPrinted>
  <dcterms:created xsi:type="dcterms:W3CDTF">2020-07-12T20:27:00Z</dcterms:created>
  <dcterms:modified xsi:type="dcterms:W3CDTF">2020-07-12T21:26:00Z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TC010129231033</vt:lpwstr>
  </property>
</Properties>
</file>